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E0CF914" w:rsidR="009815C7" w:rsidRPr="007B0071" w:rsidRDefault="006276AE" w:rsidP="00373F3E">
      <w:pPr>
        <w:spacing w:after="0" w:line="240" w:lineRule="auto"/>
        <w:jc w:val="center"/>
        <w:rPr>
          <w:rFonts w:ascii="Sylfaen" w:hAnsi="Sylfaen" w:cs="Sylfaen"/>
          <w:b/>
          <w:lang w:val="ka-GE"/>
        </w:rPr>
      </w:pPr>
      <w:r>
        <w:rPr>
          <w:rFonts w:ascii="Sylfaen" w:hAnsi="Sylfaen" w:cs="Sylfaen"/>
          <w:b/>
          <w:lang w:val="ka-GE"/>
        </w:rPr>
        <w:t>ატენის ქუჩის N18-ში არსებული</w:t>
      </w:r>
      <w:r w:rsidR="006005A1" w:rsidRPr="006005A1">
        <w:rPr>
          <w:rFonts w:ascii="Sylfaen" w:hAnsi="Sylfaen" w:cs="Sylfaen"/>
          <w:b/>
          <w:lang w:val="ka-GE"/>
        </w:rPr>
        <w:t xml:space="preserve"> წყალარინების</w:t>
      </w:r>
      <w:r w:rsidR="002D1C7E">
        <w:rPr>
          <w:rFonts w:ascii="Sylfaen" w:hAnsi="Sylfaen" w:cs="Sylfaen"/>
          <w:b/>
          <w:lang w:val="ka-GE"/>
        </w:rPr>
        <w:t xml:space="preserve"> ქსელ</w:t>
      </w:r>
      <w:r w:rsidR="006005A1" w:rsidRPr="006005A1">
        <w:rPr>
          <w:rFonts w:ascii="Sylfaen" w:hAnsi="Sylfaen" w:cs="Sylfaen"/>
          <w:b/>
          <w:lang w:val="ka-GE"/>
        </w:rPr>
        <w:t xml:space="preserve">ის </w:t>
      </w:r>
      <w:r w:rsidR="00F94013" w:rsidRPr="00F94013">
        <w:rPr>
          <w:rFonts w:ascii="Sylfaen" w:hAnsi="Sylfaen" w:cs="Sylfaen"/>
          <w:b/>
          <w:lang w:val="ka-GE"/>
        </w:rPr>
        <w:t xml:space="preserve">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E89BDB1"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276AE" w:rsidRPr="006276AE">
        <w:rPr>
          <w:rFonts w:ascii="Sylfaen" w:hAnsi="Sylfaen" w:cs="Sylfaen"/>
          <w:lang w:val="ka-GE"/>
        </w:rPr>
        <w:t xml:space="preserve">ატენის ქუჩის N18-ში არსებული წყალარინების ქსელის 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22C8F93" w:rsidR="00DB5C8D" w:rsidRPr="006005A1" w:rsidRDefault="006276AE" w:rsidP="00696A50">
      <w:pPr>
        <w:spacing w:after="0" w:line="240" w:lineRule="auto"/>
        <w:jc w:val="both"/>
        <w:rPr>
          <w:rFonts w:ascii="Sylfaen" w:hAnsi="Sylfaen" w:cs="Sylfaen"/>
          <w:lang w:val="ka-GE"/>
        </w:rPr>
      </w:pPr>
      <w:r w:rsidRPr="006276AE">
        <w:rPr>
          <w:rFonts w:ascii="Sylfaen" w:hAnsi="Sylfaen" w:cs="Sylfaen"/>
          <w:lang w:val="ka-GE"/>
        </w:rPr>
        <w:t xml:space="preserve">ატენის ქუჩის N18-ში არსებული წყალარინების ქსელის რეაბილიტაციის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3B88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005A1">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B835364"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F2300">
        <w:rPr>
          <w:rFonts w:ascii="Sylfaen" w:hAnsi="Sylfaen" w:cs="Sylfaen"/>
          <w:b/>
          <w:sz w:val="20"/>
          <w:szCs w:val="20"/>
          <w:lang w:val="ka-GE"/>
        </w:rPr>
        <w:t>4 ივნისი</w:t>
      </w:r>
      <w:r w:rsidR="000C130E">
        <w:rPr>
          <w:rFonts w:ascii="Sylfaen" w:hAnsi="Sylfaen" w:cs="Sylfaen"/>
          <w:b/>
          <w:sz w:val="20"/>
          <w:szCs w:val="20"/>
          <w:lang w:val="ka-GE"/>
        </w:rPr>
        <w:t>,</w:t>
      </w:r>
      <w:r w:rsidR="006005A1">
        <w:rPr>
          <w:rFonts w:ascii="Sylfaen" w:hAnsi="Sylfaen" w:cs="Sylfaen"/>
          <w:b/>
          <w:sz w:val="20"/>
          <w:szCs w:val="20"/>
          <w:lang w:val="ka-GE"/>
        </w:rPr>
        <w:t xml:space="preserve"> 16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BF9B9" w14:textId="77777777" w:rsidR="0099450B" w:rsidRDefault="0099450B" w:rsidP="007902EA">
      <w:pPr>
        <w:spacing w:after="0" w:line="240" w:lineRule="auto"/>
      </w:pPr>
      <w:r>
        <w:separator/>
      </w:r>
    </w:p>
  </w:endnote>
  <w:endnote w:type="continuationSeparator" w:id="0">
    <w:p w14:paraId="13C568D7" w14:textId="77777777" w:rsidR="0099450B" w:rsidRDefault="0099450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6A14CA1" w:rsidR="004A3BD8" w:rsidRDefault="004A3BD8">
        <w:pPr>
          <w:pStyle w:val="Footer"/>
          <w:jc w:val="right"/>
        </w:pPr>
        <w:r>
          <w:fldChar w:fldCharType="begin"/>
        </w:r>
        <w:r>
          <w:instrText xml:space="preserve"> PAGE   \* MERGEFORMAT </w:instrText>
        </w:r>
        <w:r>
          <w:fldChar w:fldCharType="separate"/>
        </w:r>
        <w:r w:rsidR="006F2300">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6EF3C" w14:textId="77777777" w:rsidR="0099450B" w:rsidRDefault="0099450B" w:rsidP="007902EA">
      <w:pPr>
        <w:spacing w:after="0" w:line="240" w:lineRule="auto"/>
      </w:pPr>
      <w:r>
        <w:separator/>
      </w:r>
    </w:p>
  </w:footnote>
  <w:footnote w:type="continuationSeparator" w:id="0">
    <w:p w14:paraId="5ADD6AD4" w14:textId="77777777" w:rsidR="0099450B" w:rsidRDefault="0099450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300"/>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450B"/>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28693-42DF-48B2-8711-BBD4FF94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6</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257</cp:revision>
  <cp:lastPrinted>2015-07-27T06:36:00Z</cp:lastPrinted>
  <dcterms:created xsi:type="dcterms:W3CDTF">2017-02-28T15:04:00Z</dcterms:created>
  <dcterms:modified xsi:type="dcterms:W3CDTF">2021-05-28T13:00:00Z</dcterms:modified>
</cp:coreProperties>
</file>